
<file path=[Content_Types].xml><?xml version="1.0" encoding="utf-8"?>
<Types xmlns="http://schemas.openxmlformats.org/package/2006/content-types">
  <Default Extension="rels" ContentType="application/vnd.openxmlformats-package.relationships+xml"/>
  <Default Extension="xhtml" ContentType="application/xhtml+xml"/>
  <Override ContentType="application/xhtml+xml" PartName="/chunk.x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p>
      <w:pPr>
        <w:pStyle w:val="Heading1"/>
        <w:spacing w:after="0"/>
        <w:ind w:left="120"/>
        <w:jc w:val="left"/>
      </w:pPr>
      <w:r>
        <w:rPr>
          <w:rFonts w:ascii="Cambria" w:hAnsi="Cambria"/>
          <w:color w:val="000000"/>
        </w:rPr>
        <w:t>CENTRAL EVENT CENTER RENTAL REQUEST FORM.docx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CENTRAL EVENT CENTER RENTAL REQUEST FORM</w:t>
      </w:r>
    </w:p>
    <w:p>
      <w:pPr>
        <w:spacing w:after="0"/>
        <w:ind w:left="120"/>
        <w:jc w:val="left"/>
      </w:pPr>
      <w:r>
        <w:rPr>
          <w:rFonts w:ascii="Cambria" w:hAnsi="Cambria"/>
          <w:b/>
          <w:i w:val="false"/>
          <w:color w:val="000000"/>
          <w:sz w:val="22"/>
        </w:rPr>
        <w:t>Reservation Request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Name: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Address: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Home Phone: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Cell Phone: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Email: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Date of Event: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Starting Time of Event: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Ending Time: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Set up time estimate: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How many guests at your event: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Seating style round or rectangle tables or theater seating: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Type of event: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Tell us about your event: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How did you hear about us?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Please fill out this form so we can help you make your event a success. Someone will be back in touch with you quickly regarding availability for your date and to contract your rental. Or, you can call us at 712-253-0923 for more information and to speak with a knowledgeable facility manager.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The Event Center is 1,500 square feet with a maximum occupancy of 148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100-120 persons is the most comfortable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EVENT CENTER RENTAL RATE $200.00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</w:t>
      </w:r>
      <w:r>
        <w:rPr>
          <w:rFonts w:ascii="Cambria" w:hAnsi="Cambria"/>
          <w:b w:val="false"/>
          <w:i w:val="false"/>
          <w:color w:val="000000"/>
          <w:sz w:val="22"/>
        </w:rPr>
        <w:t>(</w:t>
      </w:r>
      <w:r>
        <w:rPr>
          <w:rFonts w:ascii="Cambria" w:hAnsi="Cambria"/>
          <w:b w:val="false"/>
          <w:i w:val="false"/>
          <w:color w:val="000000"/>
          <w:sz w:val="22"/>
        </w:rPr>
        <w:t>flat rate no food)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Rate drops to $150.00 if food is purchased with the facility rental + All food catering is provided by The Event Center, with the exception of cake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$50.00 Cleaning Fee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Event rental space includes: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Event Space Rental includes:</w:t>
      </w:r>
    </w:p>
    <w:p>
      <w:pPr>
        <w:numPr>
          <w:ilvl w:val="0"/>
          <w:numId w:val="1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6 full hours that includes decorating and cleanup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</w:t>
      </w:r>
      <w:r>
        <w:rPr>
          <w:rFonts w:ascii="Cambria" w:hAnsi="Cambria"/>
          <w:b w:val="false"/>
          <w:i w:val="false"/>
          <w:color w:val="000000"/>
          <w:sz w:val="22"/>
        </w:rPr>
        <w:t>(</w:t>
      </w:r>
      <w:r>
        <w:rPr>
          <w:rFonts w:ascii="Cambria" w:hAnsi="Cambria"/>
          <w:b w:val="false"/>
          <w:i w:val="false"/>
          <w:color w:val="000000"/>
          <w:sz w:val="22"/>
        </w:rPr>
        <w:t>start to finish)</w:t>
      </w:r>
    </w:p>
    <w:p>
      <w:pPr>
        <w:numPr>
          <w:ilvl w:val="0"/>
          <w:numId w:val="1"/>
        </w:numPr>
        <w:spacing w:after="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An on-site Event Coordinator for your event to assist with setup changes, A/V needs, decorations, temperature control, security needs, venue questions or issues, room lighting, and more.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Banquet chairs &amp; tables for your requested floor plan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</w:t>
      </w:r>
      <w:r>
        <w:rPr>
          <w:rFonts w:ascii="Cambria" w:hAnsi="Cambria"/>
          <w:b w:val="false"/>
          <w:i w:val="false"/>
          <w:color w:val="000000"/>
          <w:sz w:val="22"/>
        </w:rPr>
        <w:t>(</w:t>
      </w:r>
      <w:r>
        <w:rPr>
          <w:rFonts w:ascii="Cambria" w:hAnsi="Cambria"/>
          <w:b w:val="false"/>
          <w:i w:val="false"/>
          <w:color w:val="000000"/>
          <w:sz w:val="22"/>
        </w:rPr>
        <w:t>round or rectangular tables available).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Page 1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HOW TO RESERVE A DATE &amp; PAYMENT TERMS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A RESERVATION DEPOSIT OF 50% IS REQUIRED TO SECURE YOUR DATE, WHILE THE FINAL 50% IS DUE ONE WEEK PRIOR TO THE EVENT DATE.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A REFUNDABLE SECURITY DEPOSIT OF $200 CASH/</w:t>
      </w:r>
      <w:r>
        <w:rPr>
          <w:rFonts w:ascii="Cambria" w:hAnsi="Cambria"/>
          <w:b w:val="false"/>
          <w:i w:val="false"/>
          <w:color w:val="000000"/>
          <w:sz w:val="22"/>
        </w:rPr>
        <w:t>CHECK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IS ALSO DUE WITH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RESERVATION DEPOSIT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PAYMENT.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PAYMENTS ARE TO BE MADE USING CASH, A CHECK, OR A MONEY ORDER.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 xml:space="preserve">WE </w:t>
      </w:r>
      <w:r>
        <w:rPr>
          <w:rFonts w:ascii="Cambria" w:hAnsi="Cambria"/>
          <w:b/>
          <w:i w:val="false"/>
          <w:color w:val="000000"/>
          <w:sz w:val="22"/>
        </w:rPr>
        <w:t>DO NOT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ACCEPT CREDIT OR DEBIT CARDS.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WHAT IS INCLUDED IN MY RENTAL? 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WE CAN PROVIDE THE FOLLOWING AMENITIES: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60" ROUND TABLES, 8’ RECTANGULAR TABLES, BANQUET CHAIRS, A SMALL SOUND SYSTEM</w:t>
      </w:r>
      <w:r>
        <w:rPr>
          <w:rFonts w:ascii="Cambria" w:hAnsi="Cambria"/>
          <w:b w:val="false"/>
          <w:i w:val="false"/>
          <w:color w:val="000000"/>
          <w:sz w:val="22"/>
        </w:rPr>
        <w:t xml:space="preserve"> </w:t>
      </w:r>
      <w:r>
        <w:rPr>
          <w:rFonts w:ascii="Cambria" w:hAnsi="Cambria"/>
          <w:b w:val="false"/>
          <w:i w:val="false"/>
          <w:color w:val="000000"/>
          <w:sz w:val="22"/>
        </w:rPr>
        <w:t>(</w:t>
      </w:r>
      <w:r>
        <w:rPr>
          <w:rFonts w:ascii="Cambria" w:hAnsi="Cambria"/>
          <w:b w:val="false"/>
          <w:i w:val="false"/>
          <w:color w:val="000000"/>
          <w:sz w:val="22"/>
        </w:rPr>
        <w:t>Table clothes are available for a extra fee)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HOW LONG WILL I HAVE USE OF THE EVENT SPACE?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6 hours from set-up to clean-up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IS THERE AN OVERTIME FEE IF I STAY LONGER?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20.00 per hour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TO EXTEND PAST MIDNIGHT , THERE IS A FEE OF $100 PER HOUR.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WHAT TIME CAN MY VENDORS START SETTING UP ON THE DAY ON MY EVENT?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You will have a total of 6 hours from beginning to end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HOW EARLY CAN DELIVERIES BE MADE?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Arrangement can be made with the manager on duty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CLIENTS HAVE ACCESS ON THE DAY OF THEIR EVENT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The Central Event Center is a Tobacco and Alcohol free facility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The rental of Central Event Center is contingent on other events produced by The Browns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and the availability of the facility manager.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The Central Event Center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10 Central Ave SE LeMars, IA</w:t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712.253.0923</w:t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br/>
      </w:r>
    </w:p>
    <w:p>
      <w:pPr>
        <w:spacing w:after="0"/>
        <w:ind w:left="120"/>
        <w:jc w:val="left"/>
      </w:pPr>
      <w:r>
        <w:rPr>
          <w:rFonts w:ascii="Cambria" w:hAnsi="Cambria"/>
          <w:b w:val="false"/>
          <w:i w:val="false"/>
          <w:color w:val="000000"/>
          <w:sz w:val="22"/>
        </w:rPr>
        <w:t>Page 2</w:t>
      </w:r>
    </w:p>
    <w:p>
      <w:pPr>
        <w:spacing w:after="0"/>
        <w:ind w:left="120"/>
        <w:jc w:val="left"/>
      </w:pPr>
      <w:r>
        <w:br/>
      </w:r>
    </w:p>
    <w:sectPr>
      <w:pgSz w:w="12240" w:h="15840" w:code="1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../chunk.xhtml" Type="http://schemas.openxmlformats.org/officeDocument/2006/relationships/aFChunk" Id="rId3"/>
    <Relationship Target="numbering.xml" Type="http://schemas.openxmlformats.org/officeDocument/2006/relationships/numbering" Id="rId4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